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646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0069-01-2024-001792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79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предусмотренном ст.15.5 КоАП РФ в отношении: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Зайнутдинова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Гусен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Османовича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Зайнутдинов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Г.О.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в Инспекцию ФНС России по г. Сургуту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страховым </w:t>
      </w:r>
      <w:r>
        <w:rPr>
          <w:rFonts w:ascii="Times New Roman" w:eastAsia="Times New Roman" w:hAnsi="Times New Roman" w:cs="Times New Roman"/>
          <w:sz w:val="26"/>
          <w:szCs w:val="26"/>
        </w:rPr>
        <w:t>взносам за 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срок предоставления к</w:t>
      </w:r>
      <w:r>
        <w:rPr>
          <w:rFonts w:ascii="Times New Roman" w:eastAsia="Times New Roman" w:hAnsi="Times New Roman" w:cs="Times New Roman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sz w:val="26"/>
          <w:szCs w:val="26"/>
        </w:rPr>
        <w:t>рого установлен не позднее 25.07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Зайнутдинов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Г.О.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Зайнутдинова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Г.О.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страховым взносам не позднее 30-го числа месяца, следующего за расчетным (отчетным) периодом, в налоговый орган по месту нахождения организации и по </w:t>
      </w:r>
      <w:r>
        <w:rPr>
          <w:rFonts w:ascii="Times New Roman" w:eastAsia="Times New Roman" w:hAnsi="Times New Roman" w:cs="Times New Roman"/>
          <w:sz w:val="26"/>
          <w:szCs w:val="26"/>
        </w:rPr>
        <w:t>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подтверждение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Зайнутдинова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Г.О.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30317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22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sz w:val="26"/>
          <w:szCs w:val="26"/>
        </w:rPr>
        <w:t>едоставлении декларации от 2</w:t>
      </w:r>
      <w:r>
        <w:rPr>
          <w:rFonts w:ascii="Times New Roman" w:eastAsia="Times New Roman" w:hAnsi="Times New Roman" w:cs="Times New Roman"/>
          <w:sz w:val="26"/>
          <w:szCs w:val="26"/>
        </w:rPr>
        <w:t>6.07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 подтверждение даты отпр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авки; уведомление </w:t>
      </w:r>
      <w:r>
        <w:rPr>
          <w:rFonts w:ascii="Times New Roman" w:eastAsia="Times New Roman" w:hAnsi="Times New Roman" w:cs="Times New Roman"/>
          <w:sz w:val="26"/>
          <w:szCs w:val="26"/>
        </w:rPr>
        <w:t>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Зайнутдинова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Г.О.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Зайнутдинова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Зайнутдинова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Гусен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Османовича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мирового судьи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судебного участка №14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Подлинный д</w:t>
      </w:r>
      <w:r>
        <w:rPr>
          <w:rFonts w:ascii="Times New Roman" w:eastAsia="Times New Roman" w:hAnsi="Times New Roman" w:cs="Times New Roman"/>
          <w:sz w:val="26"/>
          <w:szCs w:val="26"/>
        </w:rPr>
        <w:t>окумент находится в деле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646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9">
    <w:name w:val="cat-UserDefined grp-27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